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Панова Петра Валерьевича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имеющего,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Панов П.В.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3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86293209/4668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02.08.2023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Панов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помощью защитника не воспользовался, суду пояснил, что штраф по постановлению не оплатил, по причине отсутствия денежных средств, так как официально не работает и не имеет никакого заработка.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02.08.2023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12.09.2023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13.11.2023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02.08.2023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Пановым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366502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86293209/4668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02.08.2023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признание вины,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Ввиду того, что </w:t>
      </w:r>
      <w:r>
        <w:rPr>
          <w:rFonts w:ascii="Times New Roman" w:eastAsia="Times New Roman" w:hAnsi="Times New Roman" w:cs="Times New Roman"/>
          <w:sz w:val="26"/>
          <w:szCs w:val="26"/>
        </w:rPr>
        <w:t>Панов П.В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ранее неоднократно привлекался к административной ответственности, штрафы не оплачивает,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предупреждения совершения новых правонарушений как самим правонарушителем, так и другими лицами,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Панову П.В</w:t>
      </w:r>
      <w:r>
        <w:rPr>
          <w:rFonts w:ascii="Times New Roman" w:eastAsia="Times New Roman" w:hAnsi="Times New Roman" w:cs="Times New Roman"/>
          <w:sz w:val="26"/>
          <w:szCs w:val="26"/>
        </w:rPr>
        <w:t>.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Петра Валерьевича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одни 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2rplc-9">
    <w:name w:val="cat-UserDefined grp-22 rplc-9"/>
    <w:basedOn w:val="DefaultParagraphFont"/>
  </w:style>
  <w:style w:type="character" w:customStyle="1" w:styleId="cat-UserDefinedgrp-23rplc-13">
    <w:name w:val="cat-UserDefined grp-23 rplc-13"/>
    <w:basedOn w:val="DefaultParagraphFont"/>
  </w:style>
  <w:style w:type="character" w:customStyle="1" w:styleId="cat-UserDefinedgrp-23rplc-18">
    <w:name w:val="cat-UserDefined grp-23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